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3850FC3F" w:rsidR="00D07C27" w:rsidRPr="00F73E00" w:rsidRDefault="00D57B30" w:rsidP="0077799F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r w:rsidRPr="00F73E00">
        <w:rPr>
          <w:rFonts w:ascii="Arial" w:hAnsi="Arial" w:cs="Arial"/>
          <w:bCs/>
          <w:color w:val="1F4E79" w:themeColor="accent1" w:themeShade="80"/>
        </w:rPr>
        <w:t xml:space="preserve">بند جدول الأعمال </w:t>
      </w:r>
      <w:r w:rsidR="006466E7">
        <w:rPr>
          <w:rFonts w:ascii="Arial" w:hAnsi="Arial" w:cs="Arial"/>
          <w:bCs/>
          <w:color w:val="1F4E79" w:themeColor="accent1" w:themeShade="80"/>
          <w:rtl w:val="0"/>
        </w:rPr>
        <w:t>2</w:t>
      </w:r>
      <w:r w:rsidRPr="00F73E00">
        <w:rPr>
          <w:rFonts w:ascii="Arial" w:hAnsi="Arial" w:cs="Arial"/>
          <w:bCs/>
          <w:color w:val="1F4E79" w:themeColor="accent1" w:themeShade="80"/>
        </w:rPr>
        <w:t xml:space="preserve">2: تحديث موقع </w:t>
      </w:r>
      <w:r w:rsidRPr="00F73E00">
        <w:rPr>
          <w:rFonts w:ascii="Arial" w:hAnsi="Arial" w:cs="Arial"/>
          <w:bCs/>
          <w:color w:val="1F4E79" w:themeColor="accent1" w:themeShade="80"/>
          <w:rtl w:val="0"/>
        </w:rPr>
        <w:t>AC</w:t>
      </w:r>
    </w:p>
    <w:p w14:paraId="527317F7" w14:textId="161FD197" w:rsidR="007F47EB" w:rsidRPr="00F73E00" w:rsidRDefault="00F60D91" w:rsidP="00F73E00">
      <w:pPr>
        <w:pStyle w:val="Nagwek2"/>
      </w:pPr>
      <w:r w:rsidRPr="00F73E00">
        <w:rPr>
          <w:rtl/>
        </w:rPr>
        <w:t>القضية</w:t>
      </w:r>
    </w:p>
    <w:p w14:paraId="56BCDF81" w14:textId="475A25CA" w:rsidR="00E615C7" w:rsidRPr="00F73E00" w:rsidRDefault="009E2D17" w:rsidP="009E2D17">
      <w:pPr>
        <w:pStyle w:val="Tekstpodstawowy"/>
        <w:rPr>
          <w:rFonts w:ascii="Arial" w:hAnsi="Arial" w:cs="Arial"/>
        </w:rPr>
      </w:pPr>
      <w:r w:rsidRPr="00F73E00">
        <w:rPr>
          <w:rFonts w:ascii="Arial" w:hAnsi="Arial" w:cs="Arial"/>
        </w:rPr>
        <w:t>سوف يتم تقديم تقرير الإحاطة لهذه الجل</w:t>
      </w:r>
      <w:bookmarkStart w:id="0" w:name="_GoBack"/>
      <w:bookmarkEnd w:id="0"/>
      <w:r w:rsidRPr="00F73E00">
        <w:rPr>
          <w:rFonts w:ascii="Arial" w:hAnsi="Arial" w:cs="Arial"/>
        </w:rPr>
        <w:t>سة بالقرب من الاجتماع.</w:t>
      </w:r>
    </w:p>
    <w:p w14:paraId="2C2EC539" w14:textId="3E9F6D5E" w:rsidR="00E615C7" w:rsidRPr="00F73E00" w:rsidRDefault="00E615C7" w:rsidP="00920FBF">
      <w:pPr>
        <w:pStyle w:val="Tekstpodstawowy"/>
        <w:rPr>
          <w:rFonts w:ascii="Arial" w:hAnsi="Arial" w:cs="Arial"/>
        </w:rPr>
      </w:pPr>
    </w:p>
    <w:p w14:paraId="18C8D1B4" w14:textId="77777777" w:rsidR="003D4677" w:rsidRPr="00F73E00" w:rsidRDefault="003D4677" w:rsidP="00920FBF">
      <w:pPr>
        <w:pStyle w:val="Tekstpodstawowy"/>
        <w:rPr>
          <w:rFonts w:ascii="Arial" w:hAnsi="Arial" w:cs="Arial"/>
        </w:rPr>
      </w:pPr>
    </w:p>
    <w:p w14:paraId="30BFE102" w14:textId="58FE14E6" w:rsidR="00416093" w:rsidRPr="00F73E00" w:rsidRDefault="00F21D6A" w:rsidP="00F73E00">
      <w:pPr>
        <w:pStyle w:val="Nagwek2"/>
      </w:pPr>
      <w:bookmarkStart w:id="1" w:name="_Hlk484433727"/>
      <w:r w:rsidRPr="00F73E00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F73E00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F73E00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73E0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3670060B" w14:textId="741BA290" w:rsidR="00010398" w:rsidRPr="00F73E00" w:rsidRDefault="009E2D17" w:rsidP="00FC2E8B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F73E00">
              <w:rPr>
                <w:rFonts w:ascii="Arial" w:eastAsiaTheme="minorEastAsia" w:hAnsi="Arial" w:cs="Arial"/>
                <w:sz w:val="20"/>
                <w:szCs w:val="20"/>
              </w:rPr>
              <w:t xml:space="preserve">تحديث موقع </w:t>
            </w:r>
            <w:r w:rsidRPr="00F73E00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010398" w:rsidRPr="00F73E00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F73E00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73E0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F73E00" w:rsidRDefault="00010398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F73E00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F73E00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010398" w:rsidRPr="00F73E00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F73E00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73E0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F73E00" w:rsidRDefault="00373418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F73E00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5F2B7234" w14:textId="77777777" w:rsidR="0017576D" w:rsidRPr="00F73E00" w:rsidRDefault="0017576D" w:rsidP="00E64914">
      <w:pPr>
        <w:pStyle w:val="Tekstpodstawowy"/>
        <w:ind w:right="545"/>
        <w:rPr>
          <w:rFonts w:ascii="Arial" w:hAnsi="Arial" w:cs="Arial"/>
          <w:color w:val="000000"/>
          <w:szCs w:val="20"/>
        </w:rPr>
      </w:pPr>
    </w:p>
    <w:sectPr w:rsidR="0017576D" w:rsidRPr="00F73E00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4A5A" w14:textId="77777777" w:rsidR="002F6B70" w:rsidRDefault="002F6B70" w:rsidP="00A24449">
      <w:r>
        <w:separator/>
      </w:r>
    </w:p>
  </w:endnote>
  <w:endnote w:type="continuationSeparator" w:id="0">
    <w:p w14:paraId="0246CA55" w14:textId="77777777" w:rsidR="002F6B70" w:rsidRDefault="002F6B70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414BB7" w:rsidRPr="00F73E00" w:rsidRDefault="00414BB7" w:rsidP="002276FD">
    <w:pPr>
      <w:pStyle w:val="Stopka"/>
      <w:ind w:left="-567" w:right="261"/>
      <w:rPr>
        <w:rFonts w:ascii="Arial" w:hAnsi="Arial" w:cs="Arial"/>
      </w:rPr>
    </w:pPr>
  </w:p>
  <w:p w14:paraId="1F6A8333" w14:textId="2336E400" w:rsidR="00414BB7" w:rsidRPr="00F73E00" w:rsidRDefault="00D161F9" w:rsidP="002276FD">
    <w:pPr>
      <w:pBdr>
        <w:top w:val="single" w:sz="18" w:space="1" w:color="1F497D"/>
      </w:pBdr>
      <w:spacing w:before="240"/>
      <w:ind w:right="261"/>
      <w:rPr>
        <w:rFonts w:ascii="Arial" w:hAnsi="Arial" w:cs="Arial"/>
        <w:color w:val="00408E"/>
      </w:rPr>
    </w:pPr>
    <w:r w:rsidRPr="00F73E00">
      <w:rPr>
        <w:rFonts w:ascii="Arial" w:hAnsi="Arial" w:cs="Arial"/>
      </w:rPr>
      <w:tab/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  <w:color w:val="00408E"/>
        <w:sz w:val="16"/>
        <w:szCs w:val="16"/>
      </w:rPr>
      <w:t xml:space="preserve">      </w:t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  <w:color w:val="00408E"/>
        <w:sz w:val="16"/>
        <w:szCs w:val="16"/>
      </w:rPr>
      <w:t xml:space="preserve">                </w:t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  <w:color w:val="00408E"/>
        <w:sz w:val="16"/>
        <w:szCs w:val="16"/>
      </w:rPr>
      <w:t xml:space="preserve">                 </w:t>
    </w:r>
    <w:r w:rsidRPr="00F73E00">
      <w:rPr>
        <w:rFonts w:ascii="Arial" w:hAnsi="Arial" w:cs="Arial"/>
      </w:rPr>
      <w:tab/>
    </w:r>
    <w:r w:rsidRPr="00F73E00">
      <w:rPr>
        <w:rFonts w:ascii="Arial" w:hAnsi="Arial" w:cs="Arial"/>
        <w:color w:val="00408E"/>
        <w:sz w:val="16"/>
        <w:szCs w:val="16"/>
      </w:rPr>
      <w:t xml:space="preserve"> صفحة </w:t>
    </w:r>
    <w:r w:rsidR="00414BB7" w:rsidRPr="00F73E00">
      <w:rPr>
        <w:rFonts w:ascii="Arial" w:hAnsi="Arial" w:cs="Arial"/>
        <w:color w:val="00408E"/>
        <w:sz w:val="16"/>
        <w:szCs w:val="16"/>
      </w:rPr>
      <w:fldChar w:fldCharType="begin"/>
    </w:r>
    <w:r w:rsidR="00414BB7" w:rsidRPr="00F73E00">
      <w:rPr>
        <w:rFonts w:ascii="Arial" w:hAnsi="Arial" w:cs="Arial"/>
        <w:color w:val="00408E"/>
        <w:sz w:val="16"/>
        <w:szCs w:val="16"/>
      </w:rPr>
      <w:instrText xml:space="preserve"> PAGE </w:instrText>
    </w:r>
    <w:r w:rsidR="00414BB7" w:rsidRPr="00F73E00">
      <w:rPr>
        <w:rFonts w:ascii="Arial" w:hAnsi="Arial" w:cs="Arial"/>
        <w:color w:val="00408E"/>
        <w:sz w:val="16"/>
        <w:szCs w:val="16"/>
      </w:rPr>
      <w:fldChar w:fldCharType="separate"/>
    </w:r>
    <w:r w:rsidR="00AC6272">
      <w:rPr>
        <w:rFonts w:ascii="Arial" w:hAnsi="Arial" w:cs="Arial"/>
        <w:noProof/>
        <w:color w:val="00408E"/>
        <w:sz w:val="16"/>
        <w:szCs w:val="16"/>
      </w:rPr>
      <w:t>1</w:t>
    </w:r>
    <w:r w:rsidR="00414BB7" w:rsidRPr="00F73E00">
      <w:rPr>
        <w:rFonts w:ascii="Arial" w:hAnsi="Arial" w:cs="Arial"/>
        <w:color w:val="00408E"/>
        <w:sz w:val="16"/>
        <w:szCs w:val="16"/>
      </w:rPr>
      <w:fldChar w:fldCharType="end"/>
    </w:r>
    <w:r w:rsidRPr="00F73E00">
      <w:rPr>
        <w:rFonts w:ascii="Arial" w:hAnsi="Arial" w:cs="Arial"/>
        <w:color w:val="00408E"/>
        <w:sz w:val="16"/>
        <w:szCs w:val="16"/>
      </w:rPr>
      <w:t xml:space="preserve"> من </w:t>
    </w:r>
    <w:r w:rsidR="00414BB7" w:rsidRPr="00F73E00">
      <w:rPr>
        <w:rFonts w:ascii="Arial" w:hAnsi="Arial" w:cs="Arial"/>
        <w:color w:val="00408E"/>
        <w:sz w:val="16"/>
        <w:szCs w:val="16"/>
      </w:rPr>
      <w:fldChar w:fldCharType="begin"/>
    </w:r>
    <w:r w:rsidR="00414BB7" w:rsidRPr="00F73E00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="00414BB7" w:rsidRPr="00F73E00">
      <w:rPr>
        <w:rFonts w:ascii="Arial" w:hAnsi="Arial" w:cs="Arial"/>
        <w:color w:val="00408E"/>
        <w:sz w:val="16"/>
        <w:szCs w:val="16"/>
      </w:rPr>
      <w:fldChar w:fldCharType="separate"/>
    </w:r>
    <w:r w:rsidR="00AC6272">
      <w:rPr>
        <w:rFonts w:ascii="Arial" w:hAnsi="Arial" w:cs="Arial"/>
        <w:noProof/>
        <w:color w:val="00408E"/>
        <w:sz w:val="16"/>
        <w:szCs w:val="16"/>
      </w:rPr>
      <w:t>1</w:t>
    </w:r>
    <w:r w:rsidR="00414BB7" w:rsidRPr="00F73E00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414BB7" w:rsidRPr="00F73E00" w:rsidRDefault="00414BB7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9F16" w14:textId="77777777" w:rsidR="002F6B70" w:rsidRDefault="002F6B70" w:rsidP="00A24449">
      <w:r>
        <w:separator/>
      </w:r>
    </w:p>
  </w:footnote>
  <w:footnote w:type="continuationSeparator" w:id="0">
    <w:p w14:paraId="55DD11A7" w14:textId="77777777" w:rsidR="002F6B70" w:rsidRDefault="002F6B70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414BB7" w:rsidRPr="00F73E00" w:rsidRDefault="00414BB7" w:rsidP="002276FD">
    <w:pPr>
      <w:pStyle w:val="Nagwek"/>
      <w:tabs>
        <w:tab w:val="clear" w:pos="4680"/>
        <w:tab w:val="clear" w:pos="9360"/>
      </w:tabs>
      <w:ind w:left="7920" w:right="-306" w:firstLine="444"/>
      <w:rPr>
        <w:rFonts w:ascii="Arial" w:hAnsi="Arial" w:cs="Arial"/>
      </w:rPr>
    </w:pPr>
    <w:bookmarkStart w:id="2" w:name="_Hlk484433278"/>
    <w:bookmarkStart w:id="3" w:name="_Hlk484433279"/>
    <w:r w:rsidRPr="00F73E00">
      <w:rPr>
        <w:rFonts w:ascii="Arial" w:hAnsi="Arial" w:cs="Arial"/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3E00">
      <w:rPr>
        <w:rFonts w:ascii="Arial" w:hAnsi="Arial" w:cs="Arial"/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mo="http://schemas.microsoft.com/office/mac/office/2008/main" xmlns:mv="urn:schemas-microsoft-com:mac:vml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F73E00" w:rsidRDefault="00414BB7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F73E00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414BB7" w:rsidRPr="00F73E00" w:rsidRDefault="00414BB7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F73E00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 w:rsidRPr="00F73E00">
      <w:rPr>
        <w:rFonts w:ascii="Arial" w:hAnsi="Arial" w:cs="Arial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6B70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977FE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8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66E7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7799F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77A8"/>
    <w:rsid w:val="009E2D17"/>
    <w:rsid w:val="009E7FD1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C6272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73E00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84"/>
    <w:pPr>
      <w:bidi/>
    </w:pPr>
    <w:rPr>
      <w:rFonts w:ascii="Times New Roman" w:eastAsia="Times New Roman" w:hAnsi="Times New Roman"/>
      <w:sz w:val="24"/>
      <w:szCs w:val="24"/>
      <w:rtl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F73E00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3E00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1009D"/>
  </w:style>
  <w:style w:type="paragraph" w:styleId="NormalnyWeb">
    <w:name w:val="Normal (Web)"/>
    <w:basedOn w:val="Normalny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3D4677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C54E-3DA1-4F2C-BDEC-806746ED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196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7</cp:revision>
  <cp:lastPrinted>2018-06-21T09:34:00Z</cp:lastPrinted>
  <dcterms:created xsi:type="dcterms:W3CDTF">2018-06-13T08:59:00Z</dcterms:created>
  <dcterms:modified xsi:type="dcterms:W3CDTF">2018-06-21T09:34:00Z</dcterms:modified>
</cp:coreProperties>
</file>